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38"/>
        <w:gridCol w:w="2169"/>
        <w:gridCol w:w="1358"/>
        <w:gridCol w:w="1591"/>
        <w:gridCol w:w="1834"/>
      </w:tblGrid>
      <w:tr w:rsidR="00C0317D" w:rsidRPr="007324BD" w:rsidTr="00C0317D">
        <w:trPr>
          <w:cantSplit/>
          <w:trHeight w:val="288"/>
          <w:jc w:val="center"/>
        </w:trPr>
        <w:tc>
          <w:tcPr>
            <w:tcW w:w="1097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17D" w:rsidRPr="007324BD" w:rsidRDefault="00C0317D" w:rsidP="0090727A">
            <w:pPr>
              <w:pStyle w:val="Heading2"/>
            </w:pPr>
            <w:bookmarkStart w:id="0" w:name="_GoBack"/>
            <w:bookmarkEnd w:id="0"/>
            <w:r>
              <w:t>Personal</w:t>
            </w:r>
            <w:r w:rsidRPr="007324BD">
              <w:t xml:space="preserve"> Information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10972" w:type="dxa"/>
            <w:gridSpan w:val="5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Name: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Date of birth:</w:t>
            </w:r>
          </w:p>
        </w:tc>
        <w:tc>
          <w:tcPr>
            <w:tcW w:w="5208" w:type="dxa"/>
            <w:gridSpan w:val="3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Illinois driver’s license number: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Class: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10972" w:type="dxa"/>
            <w:gridSpan w:val="5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Current address: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City: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State: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ZIP code: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610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Home phone:</w:t>
            </w:r>
          </w:p>
        </w:tc>
        <w:tc>
          <w:tcPr>
            <w:tcW w:w="486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Cell phone: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74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Email address:</w:t>
            </w:r>
          </w:p>
        </w:tc>
        <w:tc>
          <w:tcPr>
            <w:tcW w:w="348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 xml:space="preserve">U. S. citizen:  </w:t>
            </w:r>
            <w:r w:rsidRPr="00C0317D">
              <w:rPr>
                <w:sz w:val="24"/>
                <w:szCs w:val="24"/>
              </w:rPr>
              <w:sym w:font="Webdings" w:char="F063"/>
            </w:r>
            <w:r w:rsidRPr="00C0317D">
              <w:rPr>
                <w:sz w:val="24"/>
                <w:szCs w:val="24"/>
              </w:rPr>
              <w:t xml:space="preserve">  YES     </w:t>
            </w:r>
            <w:r w:rsidRPr="00C0317D">
              <w:rPr>
                <w:sz w:val="24"/>
                <w:szCs w:val="24"/>
              </w:rPr>
              <w:sym w:font="Webdings" w:char="F063"/>
            </w:r>
            <w:r w:rsidRPr="00C0317D">
              <w:rPr>
                <w:sz w:val="24"/>
                <w:szCs w:val="24"/>
              </w:rPr>
              <w:t xml:space="preserve"> NO</w:t>
            </w:r>
          </w:p>
        </w:tc>
      </w:tr>
      <w:tr w:rsidR="00C0317D" w:rsidRPr="007324BD" w:rsidTr="00C0317D">
        <w:trPr>
          <w:cantSplit/>
          <w:trHeight w:val="288"/>
          <w:jc w:val="center"/>
        </w:trPr>
        <w:tc>
          <w:tcPr>
            <w:tcW w:w="10972" w:type="dxa"/>
            <w:gridSpan w:val="5"/>
            <w:shd w:val="clear" w:color="auto" w:fill="D9D9D9" w:themeFill="background1" w:themeFillShade="D9"/>
            <w:vAlign w:val="center"/>
          </w:tcPr>
          <w:p w:rsidR="00C0317D" w:rsidRPr="007324BD" w:rsidRDefault="00C0317D" w:rsidP="0090727A">
            <w:pPr>
              <w:pStyle w:val="Heading2"/>
            </w:pPr>
            <w:r w:rsidRPr="007324BD">
              <w:t>Employment Information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10972" w:type="dxa"/>
            <w:gridSpan w:val="5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Current employer: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7490" w:type="dxa"/>
            <w:gridSpan w:val="3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Employer address: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How long?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Phone: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E-mail: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Fax: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City: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State: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ZIP Code: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Position:</w:t>
            </w:r>
          </w:p>
        </w:tc>
        <w:tc>
          <w:tcPr>
            <w:tcW w:w="35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Hourly</w:t>
            </w:r>
            <w:r w:rsidRPr="00C0317D">
              <w:rPr>
                <w:sz w:val="24"/>
                <w:szCs w:val="24"/>
              </w:rPr>
              <w:tab/>
              <w:t>Salary</w:t>
            </w:r>
            <w:r w:rsidRPr="00C0317D">
              <w:rPr>
                <w:sz w:val="24"/>
                <w:szCs w:val="24"/>
              </w:rPr>
              <w:tab/>
            </w:r>
            <w:r w:rsidRPr="00C0317D">
              <w:rPr>
                <w:rStyle w:val="ItalicsChar"/>
                <w:rFonts w:eastAsiaTheme="minorHAnsi"/>
                <w:sz w:val="24"/>
              </w:rPr>
              <w:t>(Please circle)</w:t>
            </w:r>
          </w:p>
        </w:tc>
        <w:tc>
          <w:tcPr>
            <w:tcW w:w="348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Annual income:</w:t>
            </w:r>
          </w:p>
        </w:tc>
      </w:tr>
      <w:tr w:rsidR="00C0317D" w:rsidRPr="007324BD" w:rsidTr="00C0317D">
        <w:trPr>
          <w:cantSplit/>
          <w:trHeight w:val="288"/>
          <w:jc w:val="center"/>
        </w:trPr>
        <w:tc>
          <w:tcPr>
            <w:tcW w:w="10972" w:type="dxa"/>
            <w:gridSpan w:val="5"/>
            <w:shd w:val="clear" w:color="auto" w:fill="D9D9D9" w:themeFill="background1" w:themeFillShade="D9"/>
            <w:vAlign w:val="center"/>
          </w:tcPr>
          <w:p w:rsidR="00C0317D" w:rsidRPr="007324BD" w:rsidRDefault="00C0317D" w:rsidP="0090727A">
            <w:pPr>
              <w:pStyle w:val="Heading2"/>
            </w:pPr>
            <w:r w:rsidRPr="007324BD">
              <w:t>Emergency Contact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10972" w:type="dxa"/>
            <w:gridSpan w:val="5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Name of a relative not residing with you: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7490" w:type="dxa"/>
            <w:gridSpan w:val="3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Address: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Phone: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City: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State: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ZIP Code: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1097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Relationship:</w:t>
            </w:r>
          </w:p>
        </w:tc>
      </w:tr>
      <w:tr w:rsidR="00C0317D" w:rsidRPr="007324BD" w:rsidTr="00C0317D">
        <w:trPr>
          <w:cantSplit/>
          <w:trHeight w:val="288"/>
          <w:jc w:val="center"/>
        </w:trPr>
        <w:tc>
          <w:tcPr>
            <w:tcW w:w="10972" w:type="dxa"/>
            <w:gridSpan w:val="5"/>
            <w:shd w:val="clear" w:color="auto" w:fill="D9D9D9" w:themeFill="background1" w:themeFillShade="D9"/>
            <w:vAlign w:val="center"/>
          </w:tcPr>
          <w:p w:rsidR="00C0317D" w:rsidRPr="00BC0F25" w:rsidRDefault="00C0317D" w:rsidP="0090727A">
            <w:pPr>
              <w:pStyle w:val="Heading2"/>
            </w:pPr>
            <w:r w:rsidRPr="00BC0F25">
              <w:t>Spouse</w:t>
            </w:r>
            <w:r w:rsidR="00BB2C95">
              <w:t>’s</w:t>
            </w:r>
            <w:r w:rsidRPr="00BC0F25">
              <w:t xml:space="preserve"> Information if joint membership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10972" w:type="dxa"/>
            <w:gridSpan w:val="5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Name: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Date of birth:</w:t>
            </w:r>
          </w:p>
        </w:tc>
        <w:tc>
          <w:tcPr>
            <w:tcW w:w="35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SSN:</w:t>
            </w:r>
          </w:p>
        </w:tc>
        <w:tc>
          <w:tcPr>
            <w:tcW w:w="348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Phone:</w:t>
            </w:r>
          </w:p>
        </w:tc>
      </w:tr>
      <w:tr w:rsidR="00C0317D" w:rsidRPr="007324BD" w:rsidTr="00C0317D">
        <w:trPr>
          <w:cantSplit/>
          <w:trHeight w:val="288"/>
          <w:jc w:val="center"/>
        </w:trPr>
        <w:tc>
          <w:tcPr>
            <w:tcW w:w="10972" w:type="dxa"/>
            <w:gridSpan w:val="5"/>
            <w:shd w:val="clear" w:color="auto" w:fill="D9D9D9" w:themeFill="background1" w:themeFillShade="D9"/>
            <w:vAlign w:val="center"/>
          </w:tcPr>
          <w:p w:rsidR="00C0317D" w:rsidRPr="007324BD" w:rsidRDefault="00C0317D" w:rsidP="0090727A">
            <w:pPr>
              <w:pStyle w:val="Heading2"/>
            </w:pPr>
            <w:r w:rsidRPr="007324BD">
              <w:lastRenderedPageBreak/>
              <w:t>Spouse</w:t>
            </w:r>
            <w:r>
              <w:t>’s</w:t>
            </w:r>
            <w:r w:rsidRPr="007324BD">
              <w:t xml:space="preserve"> Employment Information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10972" w:type="dxa"/>
            <w:gridSpan w:val="5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Current employer: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7490" w:type="dxa"/>
            <w:gridSpan w:val="3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Employer address: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How long?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Phone: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E-mail: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Fax: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City: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State: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ZIP Code: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Position:</w:t>
            </w:r>
          </w:p>
        </w:tc>
        <w:tc>
          <w:tcPr>
            <w:tcW w:w="35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Hourly</w:t>
            </w:r>
            <w:r w:rsidRPr="00C0317D">
              <w:rPr>
                <w:sz w:val="24"/>
                <w:szCs w:val="24"/>
              </w:rPr>
              <w:tab/>
              <w:t>Salary</w:t>
            </w:r>
            <w:r w:rsidRPr="00C0317D">
              <w:rPr>
                <w:sz w:val="24"/>
                <w:szCs w:val="24"/>
              </w:rPr>
              <w:tab/>
            </w:r>
            <w:r w:rsidRPr="00C0317D">
              <w:rPr>
                <w:rStyle w:val="ItalicsChar"/>
                <w:rFonts w:eastAsiaTheme="minorHAnsi"/>
                <w:sz w:val="24"/>
              </w:rPr>
              <w:t>(Please circle)</w:t>
            </w:r>
          </w:p>
        </w:tc>
        <w:tc>
          <w:tcPr>
            <w:tcW w:w="348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Annual income:</w:t>
            </w:r>
          </w:p>
        </w:tc>
      </w:tr>
      <w:tr w:rsidR="00C0317D" w:rsidRPr="007324BD" w:rsidTr="00C0317D">
        <w:trPr>
          <w:cantSplit/>
          <w:trHeight w:val="288"/>
          <w:jc w:val="center"/>
        </w:trPr>
        <w:tc>
          <w:tcPr>
            <w:tcW w:w="10972" w:type="dxa"/>
            <w:gridSpan w:val="5"/>
            <w:shd w:val="clear" w:color="auto" w:fill="D9D9D9" w:themeFill="background1" w:themeFillShade="D9"/>
            <w:vAlign w:val="center"/>
          </w:tcPr>
          <w:p w:rsidR="00C0317D" w:rsidRPr="007324BD" w:rsidRDefault="00C0317D" w:rsidP="0090727A">
            <w:pPr>
              <w:pStyle w:val="Heading2"/>
            </w:pPr>
            <w:r w:rsidRPr="007324BD">
              <w:t>References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Name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Address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Phone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0317D" w:rsidRPr="007324BD" w:rsidRDefault="00C0317D" w:rsidP="0090727A"/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C0317D" w:rsidRPr="007324BD" w:rsidRDefault="00C0317D" w:rsidP="0090727A"/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7324BD" w:rsidRDefault="00C0317D" w:rsidP="0090727A"/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C0317D" w:rsidRPr="007324BD" w:rsidRDefault="00C0317D" w:rsidP="0090727A"/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C0317D" w:rsidRPr="007324BD" w:rsidRDefault="00C0317D" w:rsidP="0090727A"/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7324BD" w:rsidRDefault="00C0317D" w:rsidP="0090727A"/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7324BD" w:rsidRDefault="00C0317D" w:rsidP="0090727A"/>
        </w:tc>
        <w:tc>
          <w:tcPr>
            <w:tcW w:w="35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7324BD" w:rsidRDefault="00C0317D" w:rsidP="0090727A"/>
        </w:tc>
        <w:tc>
          <w:tcPr>
            <w:tcW w:w="348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7324BD" w:rsidRDefault="00C0317D" w:rsidP="0090727A"/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7324BD" w:rsidRDefault="00C0317D" w:rsidP="0090727A"/>
        </w:tc>
        <w:tc>
          <w:tcPr>
            <w:tcW w:w="35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7324BD" w:rsidRDefault="00C0317D" w:rsidP="0090727A"/>
        </w:tc>
        <w:tc>
          <w:tcPr>
            <w:tcW w:w="348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7324BD" w:rsidRDefault="00C0317D" w:rsidP="0090727A"/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390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7324BD" w:rsidRDefault="00C0317D" w:rsidP="0090727A"/>
        </w:tc>
        <w:tc>
          <w:tcPr>
            <w:tcW w:w="35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7324BD" w:rsidRDefault="00C0317D" w:rsidP="0090727A"/>
        </w:tc>
        <w:tc>
          <w:tcPr>
            <w:tcW w:w="348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0317D" w:rsidRPr="007324BD" w:rsidRDefault="00C0317D" w:rsidP="0090727A"/>
        </w:tc>
      </w:tr>
      <w:tr w:rsidR="00C0317D" w:rsidRPr="007324BD" w:rsidTr="00C0317D">
        <w:trPr>
          <w:cantSplit/>
          <w:trHeight w:val="288"/>
          <w:jc w:val="center"/>
        </w:trPr>
        <w:tc>
          <w:tcPr>
            <w:tcW w:w="10972" w:type="dxa"/>
            <w:gridSpan w:val="5"/>
            <w:shd w:val="clear" w:color="auto" w:fill="D9D9D9" w:themeFill="background1" w:themeFillShade="D9"/>
            <w:vAlign w:val="center"/>
          </w:tcPr>
          <w:p w:rsidR="00C0317D" w:rsidRPr="007324BD" w:rsidRDefault="00C0317D" w:rsidP="0090727A">
            <w:pPr>
              <w:pStyle w:val="Heading2"/>
            </w:pPr>
            <w:r>
              <w:t>Signatures</w:t>
            </w:r>
          </w:p>
        </w:tc>
      </w:tr>
      <w:tr w:rsidR="00C0317D" w:rsidRPr="007324BD" w:rsidTr="00C0317D">
        <w:trPr>
          <w:cantSplit/>
          <w:trHeight w:val="576"/>
          <w:jc w:val="center"/>
        </w:trPr>
        <w:tc>
          <w:tcPr>
            <w:tcW w:w="10972" w:type="dxa"/>
            <w:gridSpan w:val="5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I authorize the verification of the information provided on this form as to my credit and employment. I have received a copy of this application.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7490" w:type="dxa"/>
            <w:gridSpan w:val="3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Signature of applicant: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Date:</w:t>
            </w:r>
          </w:p>
        </w:tc>
      </w:tr>
      <w:tr w:rsidR="00C0317D" w:rsidRPr="007324BD" w:rsidTr="00C0317D">
        <w:trPr>
          <w:cantSplit/>
          <w:trHeight w:val="259"/>
          <w:jc w:val="center"/>
        </w:trPr>
        <w:tc>
          <w:tcPr>
            <w:tcW w:w="7490" w:type="dxa"/>
            <w:gridSpan w:val="3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 xml:space="preserve">Signature of spouse </w:t>
            </w:r>
            <w:r w:rsidRPr="00C0317D">
              <w:rPr>
                <w:rStyle w:val="ItalicsChar"/>
                <w:rFonts w:eastAsiaTheme="minorHAnsi"/>
                <w:sz w:val="24"/>
              </w:rPr>
              <w:t>(only if for a joint membership):</w:t>
            </w:r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0317D" w:rsidRPr="00C0317D" w:rsidRDefault="00C0317D" w:rsidP="0090727A">
            <w:pPr>
              <w:rPr>
                <w:sz w:val="24"/>
                <w:szCs w:val="24"/>
              </w:rPr>
            </w:pPr>
            <w:r w:rsidRPr="00C0317D">
              <w:rPr>
                <w:sz w:val="24"/>
                <w:szCs w:val="24"/>
              </w:rPr>
              <w:t>Date:</w:t>
            </w:r>
          </w:p>
        </w:tc>
      </w:tr>
    </w:tbl>
    <w:p w:rsidR="00C0317D" w:rsidRDefault="00C0317D" w:rsidP="00C0317D">
      <w:pPr>
        <w:jc w:val="center"/>
        <w:rPr>
          <w:b/>
          <w:sz w:val="24"/>
        </w:rPr>
      </w:pPr>
    </w:p>
    <w:p w:rsidR="00C0317D" w:rsidRDefault="00C0317D" w:rsidP="00C0317D">
      <w:pPr>
        <w:jc w:val="center"/>
        <w:rPr>
          <w:b/>
          <w:sz w:val="24"/>
        </w:rPr>
      </w:pPr>
    </w:p>
    <w:p w:rsidR="00C0317D" w:rsidRDefault="00C0317D" w:rsidP="00C0317D">
      <w:pPr>
        <w:jc w:val="center"/>
        <w:rPr>
          <w:b/>
          <w:sz w:val="24"/>
        </w:rPr>
      </w:pPr>
    </w:p>
    <w:p w:rsidR="00C0317D" w:rsidRDefault="00C0317D" w:rsidP="00C0317D">
      <w:pPr>
        <w:jc w:val="center"/>
        <w:rPr>
          <w:b/>
          <w:sz w:val="24"/>
        </w:rPr>
      </w:pPr>
    </w:p>
    <w:p w:rsidR="00C0317D" w:rsidRDefault="00C0317D" w:rsidP="00C0317D">
      <w:pPr>
        <w:jc w:val="center"/>
        <w:rPr>
          <w:b/>
          <w:sz w:val="24"/>
        </w:rPr>
      </w:pPr>
    </w:p>
    <w:p w:rsidR="00C0317D" w:rsidRDefault="00C0317D" w:rsidP="00C0317D">
      <w:pPr>
        <w:jc w:val="center"/>
        <w:rPr>
          <w:b/>
          <w:sz w:val="24"/>
        </w:rPr>
      </w:pPr>
    </w:p>
    <w:p w:rsidR="00C0317D" w:rsidRDefault="00C0317D" w:rsidP="00C0317D">
      <w:pPr>
        <w:jc w:val="center"/>
        <w:rPr>
          <w:b/>
          <w:sz w:val="24"/>
        </w:rPr>
      </w:pPr>
    </w:p>
    <w:p w:rsidR="00C0317D" w:rsidRPr="00C0317D" w:rsidRDefault="00C0317D" w:rsidP="00C0317D">
      <w:pPr>
        <w:jc w:val="center"/>
        <w:rPr>
          <w:b/>
          <w:sz w:val="28"/>
          <w:szCs w:val="28"/>
        </w:rPr>
      </w:pPr>
      <w:r w:rsidRPr="00C0317D">
        <w:rPr>
          <w:b/>
          <w:sz w:val="28"/>
          <w:szCs w:val="28"/>
        </w:rPr>
        <w:lastRenderedPageBreak/>
        <w:t>AUTHORITY TO RELEASE INFORMATION</w:t>
      </w:r>
    </w:p>
    <w:p w:rsidR="00C0317D" w:rsidRDefault="00C0317D" w:rsidP="00C0317D">
      <w:pPr>
        <w:rPr>
          <w:sz w:val="24"/>
        </w:rPr>
      </w:pPr>
      <w:r w:rsidRPr="00F822CD">
        <w:rPr>
          <w:sz w:val="24"/>
        </w:rPr>
        <w:t xml:space="preserve">Having made application with the </w:t>
      </w:r>
      <w:r>
        <w:rPr>
          <w:sz w:val="24"/>
        </w:rPr>
        <w:t>Wabash County</w:t>
      </w:r>
      <w:r w:rsidRPr="00F822CD">
        <w:rPr>
          <w:sz w:val="24"/>
        </w:rPr>
        <w:t xml:space="preserve"> Emergency Management Agency (WEMA), and desiring that they </w:t>
      </w:r>
      <w:r>
        <w:rPr>
          <w:sz w:val="24"/>
        </w:rPr>
        <w:t>know</w:t>
      </w:r>
      <w:r w:rsidRPr="00F822CD">
        <w:rPr>
          <w:sz w:val="24"/>
        </w:rPr>
        <w:t xml:space="preserve"> my previous records and character, I hereby authorize an investigation into all records</w:t>
      </w:r>
      <w:r>
        <w:rPr>
          <w:sz w:val="24"/>
        </w:rPr>
        <w:t>,</w:t>
      </w:r>
      <w:r w:rsidRPr="00F822CD">
        <w:rPr>
          <w:sz w:val="24"/>
        </w:rPr>
        <w:t xml:space="preserve"> which may be of interest to them. This authorization to release information includes, but is not limited to; school, employment, military, criminal, court and driving records, whether privileged or not. This authorization to release information is executed in context of the </w:t>
      </w:r>
      <w:r>
        <w:rPr>
          <w:sz w:val="24"/>
        </w:rPr>
        <w:t xml:space="preserve">Wabash County </w:t>
      </w:r>
      <w:r w:rsidRPr="00F822CD">
        <w:rPr>
          <w:sz w:val="24"/>
        </w:rPr>
        <w:t xml:space="preserve">EMA organization giving my application consideration and shall serve as a release of all </w:t>
      </w:r>
      <w:r>
        <w:rPr>
          <w:sz w:val="24"/>
        </w:rPr>
        <w:t>l</w:t>
      </w:r>
      <w:r w:rsidRPr="00F822CD">
        <w:rPr>
          <w:sz w:val="24"/>
        </w:rPr>
        <w:t xml:space="preserve">iability to all parties furnishing such information to </w:t>
      </w:r>
      <w:r>
        <w:rPr>
          <w:sz w:val="24"/>
        </w:rPr>
        <w:t>Wabash County or</w:t>
      </w:r>
      <w:r w:rsidRPr="00F822CD">
        <w:rPr>
          <w:sz w:val="24"/>
        </w:rPr>
        <w:t xml:space="preserve"> its Departments. </w:t>
      </w:r>
    </w:p>
    <w:p w:rsidR="00C0317D" w:rsidRDefault="00C0317D" w:rsidP="00C0317D">
      <w:pPr>
        <w:rPr>
          <w:sz w:val="24"/>
        </w:rPr>
      </w:pPr>
      <w:r w:rsidRPr="00F822CD">
        <w:rPr>
          <w:sz w:val="24"/>
        </w:rPr>
        <w:t xml:space="preserve">Once signed </w:t>
      </w:r>
      <w:r>
        <w:rPr>
          <w:sz w:val="24"/>
        </w:rPr>
        <w:t>and n</w:t>
      </w:r>
      <w:r w:rsidRPr="00F822CD">
        <w:rPr>
          <w:sz w:val="24"/>
        </w:rPr>
        <w:t xml:space="preserve">otarized, a copy or facsimile of this Authority to Release Information form shall serve as providing the same authority to release information as the original document. </w:t>
      </w:r>
    </w:p>
    <w:p w:rsidR="00DD5A2E" w:rsidRDefault="00DD5A2E">
      <w:pPr>
        <w:pStyle w:val="Signature"/>
        <w:rPr>
          <w:rFonts w:ascii="Garamond" w:hAnsi="Garamond"/>
          <w:sz w:val="24"/>
          <w:szCs w:val="24"/>
        </w:rPr>
      </w:pPr>
    </w:p>
    <w:p w:rsidR="00C0317D" w:rsidRPr="00F822CD" w:rsidRDefault="00C0317D" w:rsidP="00C0317D">
      <w:pPr>
        <w:jc w:val="center"/>
        <w:rPr>
          <w:b/>
          <w:sz w:val="24"/>
        </w:rPr>
      </w:pPr>
      <w:r w:rsidRPr="00F822CD">
        <w:rPr>
          <w:b/>
          <w:sz w:val="24"/>
        </w:rPr>
        <w:t>** SIGNATURE MUST BE WITNESSED BY A NOTARY PUBLIC **</w:t>
      </w:r>
    </w:p>
    <w:p w:rsidR="00C0317D" w:rsidRDefault="00C0317D" w:rsidP="00C0317D">
      <w:pPr>
        <w:rPr>
          <w:sz w:val="24"/>
        </w:rPr>
      </w:pPr>
    </w:p>
    <w:p w:rsidR="00C0317D" w:rsidRPr="00F822CD" w:rsidRDefault="00C0317D" w:rsidP="00C0317D">
      <w:pPr>
        <w:rPr>
          <w:sz w:val="24"/>
        </w:rPr>
      </w:pPr>
      <w:r w:rsidRPr="00F822CD">
        <w:rPr>
          <w:sz w:val="24"/>
        </w:rPr>
        <w:t>Applicant Name: (print) _______________________________</w:t>
      </w:r>
    </w:p>
    <w:p w:rsidR="00C0317D" w:rsidRPr="00F822CD" w:rsidRDefault="00C0317D" w:rsidP="00C0317D">
      <w:pPr>
        <w:rPr>
          <w:sz w:val="24"/>
        </w:rPr>
      </w:pPr>
      <w:r w:rsidRPr="00F822CD">
        <w:rPr>
          <w:sz w:val="24"/>
        </w:rPr>
        <w:t>Applicant Signature: _________________________________</w:t>
      </w:r>
    </w:p>
    <w:p w:rsidR="00C0317D" w:rsidRPr="00F822CD" w:rsidRDefault="00C0317D" w:rsidP="00C0317D">
      <w:pPr>
        <w:rPr>
          <w:sz w:val="24"/>
        </w:rPr>
      </w:pPr>
      <w:r w:rsidRPr="00F822CD">
        <w:rPr>
          <w:sz w:val="24"/>
        </w:rPr>
        <w:t>Address: __________________________________________</w:t>
      </w:r>
    </w:p>
    <w:p w:rsidR="00C0317D" w:rsidRPr="00F822CD" w:rsidRDefault="00C0317D" w:rsidP="00C0317D">
      <w:pPr>
        <w:rPr>
          <w:sz w:val="24"/>
        </w:rPr>
      </w:pPr>
      <w:r w:rsidRPr="00F822CD">
        <w:rPr>
          <w:sz w:val="24"/>
        </w:rPr>
        <w:t>City: ________________________ State: ___ Zip: _________</w:t>
      </w:r>
    </w:p>
    <w:p w:rsidR="00C0317D" w:rsidRDefault="00C0317D" w:rsidP="00C0317D">
      <w:pPr>
        <w:rPr>
          <w:sz w:val="24"/>
        </w:rPr>
      </w:pPr>
    </w:p>
    <w:p w:rsidR="00C0317D" w:rsidRPr="00F822CD" w:rsidRDefault="00C0317D" w:rsidP="00C0317D">
      <w:pPr>
        <w:jc w:val="center"/>
        <w:rPr>
          <w:b/>
          <w:sz w:val="24"/>
        </w:rPr>
      </w:pPr>
      <w:r w:rsidRPr="00F822CD">
        <w:rPr>
          <w:b/>
          <w:sz w:val="24"/>
        </w:rPr>
        <w:t>(following to be completed by a Notary Public)</w:t>
      </w:r>
    </w:p>
    <w:p w:rsidR="00C0317D" w:rsidRDefault="00C0317D" w:rsidP="00C0317D">
      <w:pPr>
        <w:rPr>
          <w:sz w:val="24"/>
        </w:rPr>
      </w:pPr>
    </w:p>
    <w:p w:rsidR="00C0317D" w:rsidRPr="00F822CD" w:rsidRDefault="00C0317D" w:rsidP="00C0317D">
      <w:pPr>
        <w:rPr>
          <w:sz w:val="24"/>
        </w:rPr>
      </w:pPr>
      <w:r w:rsidRPr="00F822CD">
        <w:rPr>
          <w:sz w:val="24"/>
        </w:rPr>
        <w:t>SUBSCRIBED AND SWORN TO before me this _____ day of _____________, 20___.</w:t>
      </w:r>
    </w:p>
    <w:p w:rsidR="00C0317D" w:rsidRDefault="00C0317D" w:rsidP="00C0317D">
      <w:pPr>
        <w:jc w:val="right"/>
        <w:rPr>
          <w:sz w:val="24"/>
        </w:rPr>
      </w:pPr>
    </w:p>
    <w:p w:rsidR="00C0317D" w:rsidRPr="00F822CD" w:rsidRDefault="00C0317D" w:rsidP="00C0317D">
      <w:pPr>
        <w:jc w:val="right"/>
        <w:rPr>
          <w:sz w:val="24"/>
        </w:rPr>
      </w:pPr>
      <w:r w:rsidRPr="00F822CD">
        <w:rPr>
          <w:sz w:val="24"/>
        </w:rPr>
        <w:t>Notary Public _________________________</w:t>
      </w:r>
    </w:p>
    <w:p w:rsidR="00C0317D" w:rsidRDefault="00C0317D" w:rsidP="00C0317D">
      <w:pPr>
        <w:jc w:val="right"/>
        <w:rPr>
          <w:sz w:val="24"/>
        </w:rPr>
      </w:pPr>
    </w:p>
    <w:p w:rsidR="00C0317D" w:rsidRDefault="00C0317D" w:rsidP="00C0317D">
      <w:pPr>
        <w:jc w:val="right"/>
        <w:rPr>
          <w:sz w:val="24"/>
        </w:rPr>
      </w:pPr>
    </w:p>
    <w:p w:rsidR="00C0317D" w:rsidRPr="00F822CD" w:rsidRDefault="00C0317D" w:rsidP="00C0317D">
      <w:pPr>
        <w:jc w:val="right"/>
        <w:rPr>
          <w:sz w:val="24"/>
        </w:rPr>
      </w:pPr>
      <w:r w:rsidRPr="00F822CD">
        <w:rPr>
          <w:sz w:val="24"/>
        </w:rPr>
        <w:t>(seal)</w:t>
      </w:r>
      <w:r>
        <w:rPr>
          <w:sz w:val="24"/>
        </w:rPr>
        <w:tab/>
      </w:r>
    </w:p>
    <w:p w:rsidR="00C0317D" w:rsidRDefault="00C0317D" w:rsidP="00C0317D">
      <w:pPr>
        <w:rPr>
          <w:sz w:val="24"/>
        </w:rPr>
      </w:pPr>
    </w:p>
    <w:p w:rsidR="000C57FA" w:rsidRDefault="00C0317D" w:rsidP="00C0317D">
      <w:pPr>
        <w:pStyle w:val="Signature"/>
        <w:rPr>
          <w:rFonts w:ascii="Garamond" w:hAnsi="Garamond"/>
          <w:sz w:val="24"/>
          <w:szCs w:val="24"/>
        </w:rPr>
      </w:pPr>
      <w:r>
        <w:rPr>
          <w:sz w:val="24"/>
        </w:rPr>
        <w:t xml:space="preserve">APPLICANT </w:t>
      </w:r>
      <w:r w:rsidRPr="00F822CD">
        <w:rPr>
          <w:sz w:val="24"/>
        </w:rPr>
        <w:t xml:space="preserve">MUST </w:t>
      </w:r>
      <w:r>
        <w:rPr>
          <w:sz w:val="24"/>
        </w:rPr>
        <w:t>SIGN THIS</w:t>
      </w:r>
      <w:r w:rsidRPr="00F822CD">
        <w:rPr>
          <w:sz w:val="24"/>
        </w:rPr>
        <w:t xml:space="preserve"> SIGNED, </w:t>
      </w:r>
      <w:r>
        <w:rPr>
          <w:sz w:val="24"/>
        </w:rPr>
        <w:t xml:space="preserve">HAVE IT </w:t>
      </w:r>
      <w:r w:rsidRPr="00F822CD">
        <w:rPr>
          <w:sz w:val="24"/>
        </w:rPr>
        <w:t>NOTARIZED</w:t>
      </w:r>
      <w:r>
        <w:rPr>
          <w:sz w:val="24"/>
        </w:rPr>
        <w:t>,</w:t>
      </w:r>
      <w:r w:rsidRPr="00F822CD">
        <w:rPr>
          <w:sz w:val="24"/>
        </w:rPr>
        <w:t xml:space="preserve"> AND SUBMIT</w:t>
      </w:r>
      <w:r>
        <w:rPr>
          <w:sz w:val="24"/>
        </w:rPr>
        <w:t xml:space="preserve"> IT</w:t>
      </w:r>
      <w:r w:rsidRPr="00F822CD">
        <w:rPr>
          <w:sz w:val="24"/>
        </w:rPr>
        <w:t xml:space="preserve"> WITH THE WEMA </w:t>
      </w:r>
      <w:r>
        <w:rPr>
          <w:sz w:val="24"/>
        </w:rPr>
        <w:t xml:space="preserve">VOLUNTEER MEMBERSHIP </w:t>
      </w:r>
      <w:r w:rsidRPr="00F822CD">
        <w:rPr>
          <w:sz w:val="24"/>
        </w:rPr>
        <w:t>APPLICATION.</w:t>
      </w:r>
    </w:p>
    <w:p w:rsidR="000C57FA" w:rsidRDefault="000C57FA">
      <w:pPr>
        <w:pStyle w:val="Signature"/>
        <w:rPr>
          <w:rFonts w:ascii="Garamond" w:hAnsi="Garamond"/>
          <w:sz w:val="24"/>
          <w:szCs w:val="24"/>
        </w:rPr>
      </w:pPr>
    </w:p>
    <w:p w:rsidR="000C57FA" w:rsidRDefault="000C57FA">
      <w:pPr>
        <w:pStyle w:val="Signature"/>
        <w:rPr>
          <w:rFonts w:ascii="Garamond" w:hAnsi="Garamond"/>
          <w:sz w:val="24"/>
          <w:szCs w:val="24"/>
        </w:rPr>
      </w:pPr>
    </w:p>
    <w:p w:rsidR="004B19D9" w:rsidRPr="004B19D9" w:rsidRDefault="004B19D9" w:rsidP="004B19D9">
      <w:pPr>
        <w:spacing w:after="0" w:line="240" w:lineRule="auto"/>
        <w:jc w:val="center"/>
        <w:rPr>
          <w:b/>
          <w:sz w:val="28"/>
          <w:szCs w:val="28"/>
        </w:rPr>
      </w:pPr>
      <w:r w:rsidRPr="004B19D9">
        <w:rPr>
          <w:b/>
          <w:sz w:val="28"/>
          <w:szCs w:val="28"/>
        </w:rPr>
        <w:lastRenderedPageBreak/>
        <w:t>APPLICANT QUESTIONAIRE</w:t>
      </w:r>
    </w:p>
    <w:p w:rsidR="004B19D9" w:rsidRPr="004B19D9" w:rsidRDefault="004B19D9" w:rsidP="004B19D9">
      <w:pPr>
        <w:spacing w:after="0" w:line="240" w:lineRule="auto"/>
        <w:jc w:val="center"/>
        <w:rPr>
          <w:b/>
          <w:sz w:val="28"/>
          <w:szCs w:val="28"/>
        </w:rPr>
      </w:pPr>
    </w:p>
    <w:p w:rsidR="004B19D9" w:rsidRDefault="004B19D9" w:rsidP="004B19D9">
      <w:pPr>
        <w:spacing w:after="0" w:line="240" w:lineRule="auto"/>
        <w:rPr>
          <w:sz w:val="24"/>
        </w:rPr>
      </w:pPr>
      <w:r w:rsidRPr="00741860">
        <w:rPr>
          <w:b/>
          <w:sz w:val="24"/>
        </w:rPr>
        <w:t>PHYSICAL ABILITY</w:t>
      </w:r>
      <w:r>
        <w:rPr>
          <w:sz w:val="24"/>
        </w:rPr>
        <w:t>: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Do you have any medical conditions which may restrict your activities?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___Yes </w:t>
      </w:r>
      <w:r>
        <w:rPr>
          <w:sz w:val="24"/>
        </w:rPr>
        <w:t xml:space="preserve">      </w:t>
      </w:r>
      <w:r w:rsidRPr="00741860">
        <w:rPr>
          <w:sz w:val="24"/>
        </w:rPr>
        <w:t>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Are you able to walk medium to long distances?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___Yes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 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Are you able to run for short to medium distances?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___Yes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Are you able to perform moderate lifting?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 ___Yes </w:t>
      </w:r>
      <w:r>
        <w:rPr>
          <w:sz w:val="24"/>
        </w:rPr>
        <w:t xml:space="preserve">     </w:t>
      </w:r>
      <w:r w:rsidRPr="00741860">
        <w:rPr>
          <w:sz w:val="24"/>
        </w:rPr>
        <w:t>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Are you a proficient swimmer?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___Yes </w:t>
      </w:r>
      <w:r>
        <w:rPr>
          <w:sz w:val="24"/>
        </w:rPr>
        <w:t xml:space="preserve">      </w:t>
      </w:r>
      <w:r w:rsidRPr="00741860">
        <w:rPr>
          <w:sz w:val="24"/>
        </w:rPr>
        <w:t>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Do you currently use any controlled substance not legally prescribed? </w:t>
      </w:r>
      <w:r>
        <w:rPr>
          <w:sz w:val="24"/>
        </w:rPr>
        <w:t xml:space="preserve">     </w:t>
      </w:r>
      <w:r w:rsidRPr="00741860">
        <w:rPr>
          <w:sz w:val="24"/>
        </w:rPr>
        <w:t>___Yes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 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b/>
          <w:sz w:val="24"/>
        </w:rPr>
        <w:t>EMPLOYMENT</w:t>
      </w:r>
      <w:r>
        <w:rPr>
          <w:b/>
          <w:sz w:val="24"/>
        </w:rPr>
        <w:t>: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Current employer: ________________________________</w:t>
      </w:r>
      <w:r>
        <w:rPr>
          <w:sz w:val="24"/>
        </w:rPr>
        <w:t>_________</w:t>
      </w:r>
      <w:r w:rsidRPr="00741860">
        <w:rPr>
          <w:sz w:val="24"/>
        </w:rPr>
        <w:t xml:space="preserve"> </w:t>
      </w:r>
      <w:r>
        <w:rPr>
          <w:sz w:val="24"/>
        </w:rPr>
        <w:t xml:space="preserve">      </w:t>
      </w:r>
      <w:r w:rsidRPr="00741860">
        <w:rPr>
          <w:sz w:val="24"/>
        </w:rPr>
        <w:t>Employed since: __</w:t>
      </w:r>
      <w:r>
        <w:rPr>
          <w:sz w:val="24"/>
        </w:rPr>
        <w:t>__________</w:t>
      </w:r>
      <w:r w:rsidRPr="00741860">
        <w:rPr>
          <w:sz w:val="24"/>
        </w:rPr>
        <w:t>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Position /Job Description: ________________________________________________</w:t>
      </w:r>
      <w:r>
        <w:rPr>
          <w:sz w:val="24"/>
        </w:rPr>
        <w:t>______________________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Can you be reached by phone while at work? </w:t>
      </w:r>
      <w:r>
        <w:rPr>
          <w:sz w:val="24"/>
        </w:rPr>
        <w:t xml:space="preserve">     </w:t>
      </w:r>
      <w:r w:rsidRPr="00741860">
        <w:rPr>
          <w:sz w:val="24"/>
        </w:rPr>
        <w:t>___Yes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___No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___Emergencies Only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Are you able to respond to an emergency during working hours?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___Yes </w:t>
      </w:r>
      <w:r>
        <w:rPr>
          <w:sz w:val="24"/>
        </w:rPr>
        <w:t xml:space="preserve">      </w:t>
      </w:r>
      <w:r w:rsidRPr="00741860">
        <w:rPr>
          <w:sz w:val="24"/>
        </w:rPr>
        <w:t>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What is your typical work schedule? Please indicate below;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M_______ 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Tu_______ 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W_______ 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Th_______ 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F_______ </w:t>
      </w:r>
      <w:r>
        <w:rPr>
          <w:sz w:val="24"/>
        </w:rPr>
        <w:t xml:space="preserve">    </w:t>
      </w:r>
      <w:r w:rsidRPr="00741860">
        <w:rPr>
          <w:sz w:val="24"/>
        </w:rPr>
        <w:t xml:space="preserve">Sa_______ </w:t>
      </w:r>
      <w:r>
        <w:rPr>
          <w:sz w:val="24"/>
        </w:rPr>
        <w:t xml:space="preserve">      </w:t>
      </w:r>
      <w:r w:rsidRPr="00741860">
        <w:rPr>
          <w:sz w:val="24"/>
        </w:rPr>
        <w:t>Su_______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Please provide information on your employment history for the last 5 years: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Employer    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741860">
        <w:rPr>
          <w:sz w:val="24"/>
        </w:rPr>
        <w:t xml:space="preserve">From/To    </w:t>
      </w:r>
      <w:r>
        <w:rPr>
          <w:sz w:val="24"/>
        </w:rPr>
        <w:tab/>
      </w:r>
      <w:r>
        <w:rPr>
          <w:sz w:val="24"/>
        </w:rPr>
        <w:tab/>
      </w:r>
      <w:r w:rsidRPr="00741860">
        <w:rPr>
          <w:sz w:val="24"/>
        </w:rPr>
        <w:t>Position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_________________________________________________________________</w:t>
      </w:r>
      <w:r>
        <w:rPr>
          <w:sz w:val="24"/>
        </w:rPr>
        <w:t>____________________</w:t>
      </w:r>
      <w:r w:rsidRPr="00741860">
        <w:rPr>
          <w:sz w:val="24"/>
        </w:rPr>
        <w:t>_____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________________________________________________________________</w:t>
      </w:r>
      <w:r>
        <w:rPr>
          <w:sz w:val="24"/>
        </w:rPr>
        <w:t>____________________</w:t>
      </w:r>
      <w:r w:rsidRPr="00741860">
        <w:rPr>
          <w:sz w:val="24"/>
        </w:rPr>
        <w:t>______</w:t>
      </w:r>
    </w:p>
    <w:p w:rsidR="004B19D9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______________________________________________________________________</w:t>
      </w:r>
      <w:r>
        <w:rPr>
          <w:sz w:val="24"/>
        </w:rPr>
        <w:t>____________________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Do you have experience in a management or supervisory position? </w:t>
      </w:r>
      <w:r>
        <w:rPr>
          <w:sz w:val="24"/>
        </w:rPr>
        <w:t xml:space="preserve">      </w:t>
      </w:r>
      <w:r w:rsidRPr="00741860">
        <w:rPr>
          <w:sz w:val="24"/>
        </w:rPr>
        <w:t>___Yes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 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Details: _________________________________________</w:t>
      </w:r>
      <w:r>
        <w:rPr>
          <w:sz w:val="24"/>
        </w:rPr>
        <w:t>____________________</w:t>
      </w:r>
      <w:r w:rsidRPr="00741860">
        <w:rPr>
          <w:sz w:val="24"/>
        </w:rPr>
        <w:t>______________________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b/>
          <w:sz w:val="24"/>
        </w:rPr>
        <w:t>EDUCATION</w:t>
      </w:r>
      <w:r>
        <w:rPr>
          <w:sz w:val="24"/>
        </w:rPr>
        <w:t>: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Have you received a High School diploma or G.E.D. equivalent? </w:t>
      </w:r>
      <w:r>
        <w:rPr>
          <w:sz w:val="24"/>
        </w:rPr>
        <w:t xml:space="preserve">     </w:t>
      </w:r>
      <w:r w:rsidRPr="00741860">
        <w:rPr>
          <w:sz w:val="24"/>
        </w:rPr>
        <w:t>___Yes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___No 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Please list college degrees achieved: _________________</w:t>
      </w:r>
      <w:r>
        <w:rPr>
          <w:sz w:val="24"/>
        </w:rPr>
        <w:t>_______________________</w:t>
      </w:r>
      <w:r w:rsidRPr="00741860">
        <w:rPr>
          <w:sz w:val="24"/>
        </w:rPr>
        <w:t>_______________________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lastRenderedPageBreak/>
        <w:t xml:space="preserve">Are you currently enrolled in college or other continuing education programs? </w:t>
      </w:r>
    </w:p>
    <w:p w:rsidR="004B19D9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___Yes </w:t>
      </w:r>
      <w:r>
        <w:rPr>
          <w:sz w:val="24"/>
        </w:rPr>
        <w:t xml:space="preserve">      </w:t>
      </w:r>
      <w:r w:rsidRPr="00741860">
        <w:rPr>
          <w:sz w:val="24"/>
        </w:rPr>
        <w:t>___No (if Yes, please list:_____________________________________</w:t>
      </w:r>
      <w:r>
        <w:rPr>
          <w:sz w:val="24"/>
        </w:rPr>
        <w:t>____________________</w:t>
      </w:r>
      <w:r w:rsidRPr="00741860">
        <w:rPr>
          <w:sz w:val="24"/>
        </w:rPr>
        <w:t>____)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b/>
          <w:sz w:val="24"/>
        </w:rPr>
        <w:t>MILITARY EXPERIENCE</w:t>
      </w:r>
      <w:r>
        <w:rPr>
          <w:sz w:val="24"/>
        </w:rPr>
        <w:t>:</w:t>
      </w:r>
      <w:r w:rsidRPr="00741860">
        <w:rPr>
          <w:sz w:val="24"/>
        </w:rPr>
        <w:t xml:space="preserve"> 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Have you served in the military?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___Yes </w:t>
      </w:r>
      <w:r>
        <w:rPr>
          <w:sz w:val="24"/>
        </w:rPr>
        <w:t xml:space="preserve">     </w:t>
      </w:r>
      <w:r w:rsidRPr="00741860">
        <w:rPr>
          <w:sz w:val="24"/>
        </w:rPr>
        <w:t>___No     (Rank achieved:_____</w:t>
      </w:r>
      <w:r>
        <w:rPr>
          <w:sz w:val="24"/>
        </w:rPr>
        <w:t>______________________</w:t>
      </w:r>
      <w:r w:rsidRPr="00741860">
        <w:rPr>
          <w:sz w:val="24"/>
        </w:rPr>
        <w:t>________)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If Yes, which branch? ______</w:t>
      </w:r>
      <w:r>
        <w:rPr>
          <w:sz w:val="24"/>
        </w:rPr>
        <w:t>____________________</w:t>
      </w:r>
      <w:r w:rsidRPr="00741860">
        <w:rPr>
          <w:sz w:val="24"/>
        </w:rPr>
        <w:t xml:space="preserve">______  </w:t>
      </w:r>
      <w:r>
        <w:rPr>
          <w:sz w:val="24"/>
        </w:rPr>
        <w:t xml:space="preserve">                   </w:t>
      </w:r>
      <w:r w:rsidRPr="00741860">
        <w:rPr>
          <w:sz w:val="24"/>
        </w:rPr>
        <w:t>Enlistment Date(month/year) ____/____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Are you currently active or in the military reserves?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 ___Yes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 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Type of discharge: _____________</w:t>
      </w:r>
      <w:r>
        <w:rPr>
          <w:sz w:val="24"/>
        </w:rPr>
        <w:t>______________</w:t>
      </w:r>
      <w:r w:rsidRPr="00741860">
        <w:rPr>
          <w:sz w:val="24"/>
        </w:rPr>
        <w:t>__</w:t>
      </w:r>
      <w:r>
        <w:rPr>
          <w:sz w:val="24"/>
        </w:rPr>
        <w:t>____</w:t>
      </w:r>
      <w:r w:rsidRPr="00741860">
        <w:rPr>
          <w:sz w:val="24"/>
        </w:rPr>
        <w:t xml:space="preserve">_ </w:t>
      </w:r>
      <w:r>
        <w:rPr>
          <w:sz w:val="24"/>
        </w:rPr>
        <w:t xml:space="preserve">                   </w:t>
      </w:r>
      <w:r w:rsidRPr="00741860">
        <w:rPr>
          <w:sz w:val="24"/>
        </w:rPr>
        <w:t>Date discharged: (month/year) ____/____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b/>
          <w:sz w:val="24"/>
        </w:rPr>
        <w:t>VOLUNTEER EXPERIENCE</w:t>
      </w:r>
      <w:r>
        <w:rPr>
          <w:sz w:val="24"/>
        </w:rPr>
        <w:t>:</w:t>
      </w:r>
      <w:r w:rsidRPr="00741860">
        <w:rPr>
          <w:sz w:val="24"/>
        </w:rPr>
        <w:t xml:space="preserve"> 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Are you currently a volunteer for any non-profit entity or organization?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___Yes </w:t>
      </w:r>
      <w:r>
        <w:rPr>
          <w:sz w:val="24"/>
        </w:rPr>
        <w:t xml:space="preserve">     </w:t>
      </w:r>
      <w:r w:rsidRPr="00741860">
        <w:rPr>
          <w:sz w:val="24"/>
        </w:rPr>
        <w:t>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If Yes, please list: ________________________________________</w:t>
      </w:r>
      <w:r>
        <w:rPr>
          <w:sz w:val="24"/>
        </w:rPr>
        <w:t>_____________________</w:t>
      </w:r>
      <w:r w:rsidRPr="00741860">
        <w:rPr>
          <w:sz w:val="24"/>
        </w:rPr>
        <w:t>_______________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Have you volunteered your time or services in the past 5 years? ___Yes 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If Yes, please list: __________________________________________</w:t>
      </w:r>
      <w:r>
        <w:rPr>
          <w:sz w:val="24"/>
        </w:rPr>
        <w:t>_____________________</w:t>
      </w:r>
      <w:r w:rsidRPr="00741860">
        <w:rPr>
          <w:sz w:val="24"/>
        </w:rPr>
        <w:t>_____________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b/>
          <w:sz w:val="24"/>
        </w:rPr>
        <w:t>EQUIPMENT AND TECHNOLOGY</w:t>
      </w:r>
      <w:r>
        <w:rPr>
          <w:sz w:val="24"/>
        </w:rPr>
        <w:t>: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Please indicate the type of specialty vehicles you are proficient at operating: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___4WD SUV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___4WD Full-Size Pickup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___Straight-Truck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___Bus </w:t>
      </w:r>
      <w:r>
        <w:rPr>
          <w:sz w:val="24"/>
        </w:rPr>
        <w:t xml:space="preserve">      </w:t>
      </w:r>
      <w:r w:rsidRPr="00741860">
        <w:rPr>
          <w:sz w:val="24"/>
        </w:rPr>
        <w:t>___ATV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___Snowmobile </w:t>
      </w:r>
      <w:r>
        <w:rPr>
          <w:sz w:val="24"/>
        </w:rPr>
        <w:t xml:space="preserve">       </w:t>
      </w:r>
      <w:r w:rsidRPr="00741860">
        <w:rPr>
          <w:sz w:val="24"/>
        </w:rPr>
        <w:t>___Power Boat</w:t>
      </w:r>
      <w:r>
        <w:rPr>
          <w:sz w:val="24"/>
        </w:rPr>
        <w:t xml:space="preserve">       </w:t>
      </w:r>
      <w:r w:rsidRPr="00741860">
        <w:rPr>
          <w:sz w:val="24"/>
        </w:rPr>
        <w:t xml:space="preserve"> ___Other (please list: ___________________</w:t>
      </w:r>
      <w:r>
        <w:rPr>
          <w:sz w:val="24"/>
        </w:rPr>
        <w:t>__________________</w:t>
      </w:r>
      <w:r w:rsidRPr="00741860">
        <w:rPr>
          <w:sz w:val="24"/>
        </w:rPr>
        <w:t>_____)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Are you proficient at backing a trailer?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___Yes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___No </w:t>
      </w:r>
      <w:r>
        <w:rPr>
          <w:sz w:val="24"/>
        </w:rPr>
        <w:t xml:space="preserve">      </w:t>
      </w:r>
      <w:r w:rsidRPr="00741860">
        <w:rPr>
          <w:sz w:val="24"/>
        </w:rPr>
        <w:t>___Somewhat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Are you proficient in any of the following computer software programs?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___Windows 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___MS Word 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___MS Excel 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___MS PowerPoint </w:t>
      </w:r>
      <w:r>
        <w:rPr>
          <w:sz w:val="24"/>
        </w:rPr>
        <w:t xml:space="preserve">      </w:t>
      </w:r>
      <w:r w:rsidRPr="00741860">
        <w:rPr>
          <w:sz w:val="24"/>
        </w:rPr>
        <w:t>___MS Access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Do you have daily access to an Internet connected computer? </w:t>
      </w:r>
      <w:r>
        <w:rPr>
          <w:sz w:val="24"/>
        </w:rPr>
        <w:t xml:space="preserve">      </w:t>
      </w:r>
      <w:r w:rsidRPr="00741860">
        <w:rPr>
          <w:sz w:val="24"/>
        </w:rPr>
        <w:t>___Yes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 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Do you use a Blackberry or other Internet connected personal device?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___Yes </w:t>
      </w:r>
      <w:r>
        <w:rPr>
          <w:sz w:val="24"/>
        </w:rPr>
        <w:t xml:space="preserve">      </w:t>
      </w:r>
      <w:r w:rsidRPr="00741860">
        <w:rPr>
          <w:sz w:val="24"/>
        </w:rPr>
        <w:t>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Are you certified in CPR?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___Yes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___No </w:t>
      </w:r>
      <w:r>
        <w:rPr>
          <w:sz w:val="24"/>
        </w:rPr>
        <w:t xml:space="preserve">                 </w:t>
      </w:r>
      <w:r w:rsidRPr="00741860">
        <w:rPr>
          <w:sz w:val="24"/>
        </w:rPr>
        <w:t xml:space="preserve">Training in use of an AED? 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___Yes </w:t>
      </w:r>
      <w:r>
        <w:rPr>
          <w:sz w:val="24"/>
        </w:rPr>
        <w:t xml:space="preserve">      </w:t>
      </w:r>
      <w:r w:rsidRPr="00741860">
        <w:rPr>
          <w:sz w:val="24"/>
        </w:rPr>
        <w:t>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Please list any specific equipment and/or technology skills you possess other than 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those listed above: ____________________________________________________</w:t>
      </w:r>
      <w:r>
        <w:rPr>
          <w:sz w:val="24"/>
        </w:rPr>
        <w:t>______________________</w:t>
      </w:r>
      <w:r w:rsidRPr="00741860">
        <w:rPr>
          <w:sz w:val="24"/>
        </w:rPr>
        <w:t>__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__________________________________________________________________</w:t>
      </w:r>
      <w:r>
        <w:rPr>
          <w:sz w:val="24"/>
        </w:rPr>
        <w:t>____________________</w:t>
      </w:r>
      <w:r w:rsidRPr="00741860">
        <w:rPr>
          <w:sz w:val="24"/>
        </w:rPr>
        <w:t>____</w:t>
      </w:r>
    </w:p>
    <w:p w:rsidR="004B19D9" w:rsidRDefault="004B19D9" w:rsidP="004B19D9">
      <w:pPr>
        <w:spacing w:after="0" w:line="240" w:lineRule="auto"/>
        <w:rPr>
          <w:b/>
          <w:sz w:val="24"/>
        </w:rPr>
      </w:pPr>
      <w:r w:rsidRPr="00741860">
        <w:rPr>
          <w:b/>
          <w:sz w:val="24"/>
        </w:rPr>
        <w:lastRenderedPageBreak/>
        <w:t>BACKGROUND INFORMATION</w:t>
      </w:r>
      <w:r>
        <w:rPr>
          <w:b/>
          <w:sz w:val="24"/>
        </w:rPr>
        <w:t>:</w:t>
      </w:r>
    </w:p>
    <w:p w:rsidR="004B19D9" w:rsidRPr="00741860" w:rsidRDefault="004B19D9" w:rsidP="004B19D9">
      <w:pPr>
        <w:spacing w:after="0" w:line="240" w:lineRule="auto"/>
        <w:rPr>
          <w:b/>
          <w:sz w:val="24"/>
        </w:rPr>
      </w:pPr>
      <w:r w:rsidRPr="00741860">
        <w:rPr>
          <w:b/>
          <w:sz w:val="24"/>
        </w:rPr>
        <w:t xml:space="preserve"> 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Have you ever been arrested on a felony charge? </w:t>
      </w:r>
      <w:r>
        <w:rPr>
          <w:sz w:val="24"/>
        </w:rPr>
        <w:t xml:space="preserve">     </w:t>
      </w:r>
      <w:r w:rsidRPr="00741860">
        <w:rPr>
          <w:sz w:val="24"/>
        </w:rPr>
        <w:t>___Yes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 ___No 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If Yes, were you convicted of any felony charge(s)?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___Yes </w:t>
      </w:r>
      <w:r>
        <w:rPr>
          <w:sz w:val="24"/>
        </w:rPr>
        <w:t xml:space="preserve">     </w:t>
      </w:r>
      <w:r w:rsidRPr="00741860">
        <w:rPr>
          <w:sz w:val="24"/>
        </w:rPr>
        <w:t xml:space="preserve">___No 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List each felony charge, the date and arresting agency: _________________________</w:t>
      </w:r>
      <w:r>
        <w:rPr>
          <w:sz w:val="24"/>
        </w:rPr>
        <w:t>_________________________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_______________________________________________________________</w:t>
      </w:r>
      <w:r>
        <w:rPr>
          <w:sz w:val="24"/>
        </w:rPr>
        <w:t>____________________</w:t>
      </w:r>
      <w:r w:rsidRPr="00741860">
        <w:rPr>
          <w:sz w:val="24"/>
        </w:rPr>
        <w:t>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Have you ever been convicted of a misdemeanor charge, including DUI, but other than 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minor traffic offenses? </w:t>
      </w:r>
      <w:r>
        <w:rPr>
          <w:sz w:val="24"/>
        </w:rPr>
        <w:t xml:space="preserve">     </w:t>
      </w:r>
      <w:r w:rsidRPr="00741860">
        <w:rPr>
          <w:sz w:val="24"/>
        </w:rPr>
        <w:t>___Yes</w:t>
      </w:r>
      <w:r>
        <w:rPr>
          <w:sz w:val="24"/>
        </w:rPr>
        <w:t xml:space="preserve">      </w:t>
      </w:r>
      <w:r w:rsidRPr="00741860">
        <w:rPr>
          <w:sz w:val="24"/>
        </w:rPr>
        <w:t xml:space="preserve"> ___No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List each misdemeanor charge, the date and arresting agency: _______________</w:t>
      </w:r>
      <w:r>
        <w:rPr>
          <w:sz w:val="24"/>
        </w:rPr>
        <w:t>_________________________</w:t>
      </w:r>
      <w:r w:rsidRPr="00741860">
        <w:rPr>
          <w:sz w:val="24"/>
        </w:rPr>
        <w:t>____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In the past 2 years, have you been convicted of any minor traffic offenses?</w:t>
      </w:r>
    </w:p>
    <w:p w:rsidR="004B19D9" w:rsidRPr="00741860" w:rsidRDefault="00CD6365" w:rsidP="004B19D9">
      <w:pPr>
        <w:spacing w:after="0" w:line="240" w:lineRule="auto"/>
        <w:rPr>
          <w:sz w:val="24"/>
        </w:rPr>
      </w:pPr>
      <w:r>
        <w:rPr>
          <w:sz w:val="24"/>
        </w:rPr>
        <w:t xml:space="preserve">     </w:t>
      </w:r>
      <w:r w:rsidR="004B19D9" w:rsidRPr="00741860">
        <w:rPr>
          <w:sz w:val="24"/>
        </w:rPr>
        <w:t xml:space="preserve">___Yes </w:t>
      </w:r>
      <w:r>
        <w:rPr>
          <w:sz w:val="24"/>
        </w:rPr>
        <w:t xml:space="preserve">      </w:t>
      </w:r>
      <w:r w:rsidR="004B19D9" w:rsidRPr="00741860">
        <w:rPr>
          <w:sz w:val="24"/>
        </w:rPr>
        <w:t>___No (if Yes, please list: _____________________________</w:t>
      </w:r>
      <w:r>
        <w:rPr>
          <w:sz w:val="24"/>
        </w:rPr>
        <w:t>_________________</w:t>
      </w:r>
      <w:r w:rsidR="004B19D9" w:rsidRPr="00741860">
        <w:rPr>
          <w:sz w:val="24"/>
        </w:rPr>
        <w:t>____________)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EB4C39" w:rsidRDefault="004B19D9" w:rsidP="004B19D9">
      <w:pPr>
        <w:spacing w:after="0" w:line="240" w:lineRule="auto"/>
        <w:rPr>
          <w:b/>
          <w:sz w:val="24"/>
        </w:rPr>
      </w:pPr>
      <w:r w:rsidRPr="00EB4C39">
        <w:rPr>
          <w:b/>
          <w:sz w:val="24"/>
        </w:rPr>
        <w:t>REFERENCES</w:t>
      </w:r>
      <w:r>
        <w:rPr>
          <w:b/>
          <w:sz w:val="24"/>
        </w:rPr>
        <w:t>:</w:t>
      </w:r>
      <w:r w:rsidRPr="00EB4C39">
        <w:rPr>
          <w:b/>
          <w:sz w:val="24"/>
        </w:rPr>
        <w:t xml:space="preserve"> 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Please list 3 unrelated, personal references;</w:t>
      </w:r>
    </w:p>
    <w:p w:rsidR="004B19D9" w:rsidRPr="00741860" w:rsidRDefault="004B19D9" w:rsidP="004B19D9">
      <w:pPr>
        <w:spacing w:after="0" w:line="240" w:lineRule="auto"/>
        <w:ind w:firstLine="720"/>
        <w:rPr>
          <w:sz w:val="24"/>
        </w:rPr>
      </w:pPr>
      <w:r w:rsidRPr="00741860">
        <w:rPr>
          <w:sz w:val="24"/>
        </w:rPr>
        <w:t xml:space="preserve">Name        </w:t>
      </w:r>
      <w:r>
        <w:rPr>
          <w:sz w:val="24"/>
        </w:rPr>
        <w:tab/>
      </w:r>
      <w:r>
        <w:rPr>
          <w:sz w:val="24"/>
        </w:rPr>
        <w:tab/>
      </w:r>
      <w:r w:rsidR="00CD6365">
        <w:rPr>
          <w:sz w:val="24"/>
        </w:rPr>
        <w:tab/>
      </w:r>
      <w:r w:rsidRPr="00741860">
        <w:rPr>
          <w:sz w:val="24"/>
        </w:rPr>
        <w:t xml:space="preserve">Years Known    </w:t>
      </w:r>
      <w:r>
        <w:rPr>
          <w:sz w:val="24"/>
        </w:rPr>
        <w:tab/>
      </w:r>
      <w:r w:rsidR="00CD6365">
        <w:rPr>
          <w:sz w:val="24"/>
        </w:rPr>
        <w:tab/>
      </w:r>
      <w:r w:rsidRPr="00741860">
        <w:rPr>
          <w:sz w:val="24"/>
        </w:rPr>
        <w:t>Telephone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1.  ________________________________________________________________</w:t>
      </w:r>
      <w:r w:rsidR="00CD6365">
        <w:rPr>
          <w:sz w:val="24"/>
        </w:rPr>
        <w:t>_______________________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2.  ____________________________________________________________</w:t>
      </w:r>
      <w:r w:rsidR="00CD6365">
        <w:rPr>
          <w:sz w:val="24"/>
        </w:rPr>
        <w:t>_______________________</w:t>
      </w:r>
      <w:r w:rsidRPr="00741860">
        <w:rPr>
          <w:sz w:val="24"/>
        </w:rPr>
        <w:t>____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3.  ___________________________________________________________</w:t>
      </w:r>
      <w:r w:rsidR="00CD6365">
        <w:rPr>
          <w:sz w:val="24"/>
        </w:rPr>
        <w:t>_______________________</w:t>
      </w:r>
      <w:r w:rsidRPr="00741860">
        <w:rPr>
          <w:sz w:val="24"/>
        </w:rPr>
        <w:t>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EB4C39" w:rsidRDefault="004B19D9" w:rsidP="004B19D9">
      <w:pPr>
        <w:spacing w:after="0" w:line="240" w:lineRule="auto"/>
        <w:rPr>
          <w:b/>
          <w:sz w:val="24"/>
        </w:rPr>
      </w:pPr>
      <w:r w:rsidRPr="00EB4C39">
        <w:rPr>
          <w:b/>
          <w:sz w:val="24"/>
        </w:rPr>
        <w:t>MISC. INFORMATION</w:t>
      </w:r>
      <w:r>
        <w:rPr>
          <w:b/>
          <w:sz w:val="24"/>
        </w:rPr>
        <w:t>:</w:t>
      </w:r>
      <w:r w:rsidRPr="00EB4C39">
        <w:rPr>
          <w:b/>
          <w:sz w:val="24"/>
        </w:rPr>
        <w:t xml:space="preserve"> 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Please list any skills, talents, training or education, not already listed above, which you 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feel will benefit the W</w:t>
      </w:r>
      <w:r w:rsidR="00BB2C95">
        <w:rPr>
          <w:sz w:val="24"/>
        </w:rPr>
        <w:t>abash County</w:t>
      </w:r>
      <w:r w:rsidRPr="00741860">
        <w:rPr>
          <w:sz w:val="24"/>
        </w:rPr>
        <w:t xml:space="preserve"> EMA organization;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 w:rsidR="00CD6365"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Default="00CD6365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Please indicate why you desire to be a volunteer member of </w:t>
      </w:r>
      <w:r w:rsidR="00BB2C95" w:rsidRPr="00741860">
        <w:rPr>
          <w:sz w:val="24"/>
        </w:rPr>
        <w:t>W</w:t>
      </w:r>
      <w:r w:rsidR="00BB2C95">
        <w:rPr>
          <w:sz w:val="24"/>
        </w:rPr>
        <w:t>abash County</w:t>
      </w:r>
      <w:r w:rsidR="00BB2C95" w:rsidRPr="00741860">
        <w:rPr>
          <w:sz w:val="24"/>
        </w:rPr>
        <w:t xml:space="preserve"> </w:t>
      </w:r>
      <w:r w:rsidRPr="00741860">
        <w:rPr>
          <w:sz w:val="24"/>
        </w:rPr>
        <w:t>EMA;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Please use this space to add any additional information you would like us to know;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Pr="00741860" w:rsidRDefault="00CD6365" w:rsidP="00CD6365">
      <w:pPr>
        <w:spacing w:after="0" w:line="240" w:lineRule="auto"/>
        <w:rPr>
          <w:sz w:val="24"/>
        </w:rPr>
      </w:pPr>
      <w:r w:rsidRPr="00741860">
        <w:rPr>
          <w:sz w:val="24"/>
        </w:rPr>
        <w:t>___________________________________________________________</w:t>
      </w:r>
      <w:r>
        <w:rPr>
          <w:sz w:val="24"/>
        </w:rPr>
        <w:t>___________________</w:t>
      </w:r>
      <w:r w:rsidRPr="00741860">
        <w:rPr>
          <w:sz w:val="24"/>
        </w:rPr>
        <w:t>___________</w:t>
      </w:r>
    </w:p>
    <w:p w:rsidR="00CD6365" w:rsidRDefault="00CD6365" w:rsidP="004B19D9">
      <w:pPr>
        <w:spacing w:after="0" w:line="240" w:lineRule="auto"/>
        <w:jc w:val="center"/>
        <w:rPr>
          <w:b/>
          <w:sz w:val="28"/>
          <w:szCs w:val="28"/>
        </w:rPr>
      </w:pPr>
    </w:p>
    <w:p w:rsidR="004B19D9" w:rsidRPr="00EB4C39" w:rsidRDefault="004B19D9" w:rsidP="004B19D9">
      <w:pPr>
        <w:spacing w:after="0" w:line="240" w:lineRule="auto"/>
        <w:jc w:val="center"/>
        <w:rPr>
          <w:b/>
          <w:sz w:val="28"/>
          <w:szCs w:val="28"/>
        </w:rPr>
      </w:pPr>
      <w:r w:rsidRPr="00EB4C39">
        <w:rPr>
          <w:b/>
          <w:sz w:val="28"/>
          <w:szCs w:val="28"/>
        </w:rPr>
        <w:lastRenderedPageBreak/>
        <w:t>AFFIRMATION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By signing below, I hereby submit my application for consideration as a volunteer member of the </w:t>
      </w:r>
      <w:r>
        <w:rPr>
          <w:sz w:val="24"/>
        </w:rPr>
        <w:t>Wabash County</w:t>
      </w:r>
      <w:r w:rsidRPr="00741860">
        <w:rPr>
          <w:sz w:val="24"/>
        </w:rPr>
        <w:t xml:space="preserve"> Emergency Management Agency</w:t>
      </w:r>
      <w:r>
        <w:rPr>
          <w:sz w:val="24"/>
        </w:rPr>
        <w:t xml:space="preserve"> (W</w:t>
      </w:r>
      <w:r w:rsidRPr="00741860">
        <w:rPr>
          <w:sz w:val="24"/>
        </w:rPr>
        <w:t xml:space="preserve">EMA). I affirm and acknowledge that if my  application is accepted I will comply with all agency policies, procedures, rules and regulations, and to all lawful orders given to me by agency supervisory personnel.  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>
        <w:rPr>
          <w:sz w:val="24"/>
        </w:rPr>
        <w:t xml:space="preserve">I </w:t>
      </w:r>
      <w:r w:rsidRPr="00741860">
        <w:rPr>
          <w:sz w:val="24"/>
        </w:rPr>
        <w:t xml:space="preserve">further acknowledge that if my application is accepted I will submit to a drug screen test, if requested, and I will take the Loyalty Oath that is required of all Illinois Emergency Services personnel by the Illinois Emergency Management Agency Act of 1975. 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Default="004B19D9" w:rsidP="004B19D9">
      <w:pPr>
        <w:spacing w:after="0" w:line="240" w:lineRule="auto"/>
        <w:rPr>
          <w:sz w:val="24"/>
        </w:rPr>
      </w:pPr>
      <w:r>
        <w:rPr>
          <w:sz w:val="24"/>
        </w:rPr>
        <w:t xml:space="preserve">I,  </w:t>
      </w:r>
      <w:r w:rsidRPr="00741860">
        <w:rPr>
          <w:sz w:val="24"/>
        </w:rPr>
        <w:t xml:space="preserve"> ___________________</w:t>
      </w:r>
      <w:r>
        <w:rPr>
          <w:sz w:val="24"/>
        </w:rPr>
        <w:t xml:space="preserve">_____________,  do hereby </w:t>
      </w:r>
      <w:r w:rsidRPr="00741860">
        <w:rPr>
          <w:sz w:val="24"/>
        </w:rPr>
        <w:t>affirm that all information</w:t>
      </w:r>
      <w:r w:rsidR="00CD6365">
        <w:rPr>
          <w:sz w:val="24"/>
        </w:rPr>
        <w:t xml:space="preserve"> given on this application is true and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(print your full name)</w:t>
      </w:r>
      <w:r w:rsidRPr="00741860">
        <w:rPr>
          <w:sz w:val="24"/>
        </w:rPr>
        <w:t xml:space="preserve"> </w:t>
      </w:r>
    </w:p>
    <w:p w:rsidR="004B19D9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correct to the best of my knowledge and ability. I understand that I must provide a signed and Notarized Authority to Release Information form in order for my application to be considered.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 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Applicant Signature________________________________</w:t>
      </w:r>
      <w:r w:rsidR="00CD6365">
        <w:rPr>
          <w:sz w:val="24"/>
        </w:rPr>
        <w:t xml:space="preserve">___________                               </w:t>
      </w:r>
      <w:r w:rsidRPr="00741860">
        <w:rPr>
          <w:sz w:val="24"/>
        </w:rPr>
        <w:t xml:space="preserve"> Date ____/____/____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EB4C39" w:rsidRDefault="004B19D9" w:rsidP="004B19D9">
      <w:pPr>
        <w:spacing w:after="0" w:line="240" w:lineRule="auto"/>
        <w:jc w:val="center"/>
        <w:rPr>
          <w:b/>
          <w:sz w:val="24"/>
        </w:rPr>
      </w:pPr>
      <w:r w:rsidRPr="00EB4C39">
        <w:rPr>
          <w:b/>
          <w:sz w:val="24"/>
        </w:rPr>
        <w:t>DO NOT WRITE IN THIS AREA – COUNTY GOVERNMENT USE ONLY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Application received ____/____/____  </w:t>
      </w:r>
      <w:r>
        <w:rPr>
          <w:sz w:val="24"/>
        </w:rPr>
        <w:tab/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Interview conducted ____/____/____ </w:t>
      </w:r>
      <w:r w:rsidR="00CD6365">
        <w:rPr>
          <w:sz w:val="24"/>
        </w:rPr>
        <w:t xml:space="preserve">                        </w:t>
      </w:r>
      <w:r w:rsidRPr="00741860">
        <w:rPr>
          <w:sz w:val="24"/>
        </w:rPr>
        <w:t>By ___________</w:t>
      </w:r>
      <w:r>
        <w:rPr>
          <w:sz w:val="24"/>
        </w:rPr>
        <w:t>_______________</w:t>
      </w:r>
      <w:r w:rsidR="00CD6365">
        <w:rPr>
          <w:sz w:val="24"/>
        </w:rPr>
        <w:t>__________</w:t>
      </w:r>
      <w:r>
        <w:rPr>
          <w:sz w:val="24"/>
        </w:rPr>
        <w:t>________</w:t>
      </w:r>
      <w:r w:rsidRPr="00741860">
        <w:rPr>
          <w:sz w:val="24"/>
        </w:rPr>
        <w:t>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___ Authority to Release Information form signed and Notarized </w:t>
      </w: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___ Accepted</w:t>
      </w:r>
      <w:r w:rsidR="00CD6365">
        <w:rPr>
          <w:sz w:val="24"/>
        </w:rPr>
        <w:t xml:space="preserve">     </w:t>
      </w:r>
      <w:r w:rsidRPr="00741860">
        <w:rPr>
          <w:sz w:val="24"/>
        </w:rPr>
        <w:t xml:space="preserve"> ___ Declined </w:t>
      </w:r>
      <w:r w:rsidR="00CD6365">
        <w:rPr>
          <w:sz w:val="24"/>
        </w:rPr>
        <w:t xml:space="preserve">     </w:t>
      </w:r>
      <w:r w:rsidRPr="00741860">
        <w:rPr>
          <w:sz w:val="24"/>
        </w:rPr>
        <w:t>___Hol</w:t>
      </w:r>
      <w:r>
        <w:rPr>
          <w:sz w:val="24"/>
        </w:rPr>
        <w:t>d for future position</w:t>
      </w:r>
      <w:r w:rsidR="00CD6365">
        <w:rPr>
          <w:sz w:val="24"/>
        </w:rPr>
        <w:t xml:space="preserve">      </w:t>
      </w:r>
      <w:r>
        <w:rPr>
          <w:sz w:val="24"/>
        </w:rPr>
        <w:t xml:space="preserve"> ___Other: </w:t>
      </w:r>
      <w:r w:rsidR="00CD6365">
        <w:rPr>
          <w:sz w:val="24"/>
        </w:rPr>
        <w:t>_________________</w:t>
      </w:r>
      <w:r w:rsidRPr="00741860">
        <w:rPr>
          <w:sz w:val="24"/>
        </w:rPr>
        <w:t>______________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Pr="00741860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>Background check by _________</w:t>
      </w:r>
      <w:r>
        <w:rPr>
          <w:sz w:val="24"/>
        </w:rPr>
        <w:t>____________________</w:t>
      </w:r>
      <w:r w:rsidR="00CD6365">
        <w:rPr>
          <w:sz w:val="24"/>
        </w:rPr>
        <w:t>_____________</w:t>
      </w:r>
      <w:r w:rsidRPr="00741860">
        <w:rPr>
          <w:sz w:val="24"/>
        </w:rPr>
        <w:t>_</w:t>
      </w:r>
      <w:r>
        <w:rPr>
          <w:sz w:val="24"/>
        </w:rPr>
        <w:t xml:space="preserve">     </w:t>
      </w:r>
      <w:r w:rsidR="00CD6365">
        <w:rPr>
          <w:sz w:val="24"/>
        </w:rPr>
        <w:t xml:space="preserve">                    </w:t>
      </w:r>
      <w:r>
        <w:rPr>
          <w:sz w:val="24"/>
        </w:rPr>
        <w:t>Date: _______________</w:t>
      </w:r>
    </w:p>
    <w:p w:rsidR="004B19D9" w:rsidRDefault="004B19D9" w:rsidP="004B19D9">
      <w:pPr>
        <w:spacing w:after="0" w:line="240" w:lineRule="auto"/>
        <w:rPr>
          <w:sz w:val="24"/>
        </w:rPr>
      </w:pPr>
    </w:p>
    <w:p w:rsidR="004B19D9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___ Loyalty Oath form signed </w:t>
      </w:r>
    </w:p>
    <w:p w:rsidR="004B19D9" w:rsidRDefault="004B19D9" w:rsidP="004B19D9">
      <w:pPr>
        <w:spacing w:after="0" w:line="240" w:lineRule="auto"/>
        <w:rPr>
          <w:sz w:val="24"/>
        </w:rPr>
      </w:pPr>
      <w:r w:rsidRPr="00741860">
        <w:rPr>
          <w:sz w:val="24"/>
        </w:rPr>
        <w:t xml:space="preserve">___EMA I.D. issued </w:t>
      </w:r>
    </w:p>
    <w:p w:rsidR="000C57FA" w:rsidRDefault="004B19D9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  <w:r w:rsidRPr="00741860">
        <w:rPr>
          <w:sz w:val="24"/>
        </w:rPr>
        <w:t>___Copy of DL obtained</w:t>
      </w: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Default="000C57FA" w:rsidP="004B19D9">
      <w:pPr>
        <w:pStyle w:val="Signature"/>
        <w:spacing w:after="0" w:line="240" w:lineRule="auto"/>
        <w:contextualSpacing w:val="0"/>
        <w:rPr>
          <w:rFonts w:ascii="Garamond" w:hAnsi="Garamond"/>
          <w:sz w:val="24"/>
          <w:szCs w:val="24"/>
        </w:rPr>
      </w:pPr>
    </w:p>
    <w:p w:rsidR="000C57FA" w:rsidRPr="00320FAD" w:rsidRDefault="000C57FA" w:rsidP="000C57FA">
      <w:pPr>
        <w:pStyle w:val="Signature"/>
        <w:jc w:val="right"/>
        <w:rPr>
          <w:rFonts w:ascii="Garamond" w:hAnsi="Garamond"/>
          <w:sz w:val="24"/>
          <w:szCs w:val="24"/>
        </w:rPr>
      </w:pPr>
    </w:p>
    <w:sectPr w:rsidR="000C57FA" w:rsidRPr="00320FAD" w:rsidSect="00C031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432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7A" w:rsidRDefault="00FB267A">
      <w:pPr>
        <w:spacing w:after="0" w:line="240" w:lineRule="auto"/>
      </w:pPr>
      <w:r>
        <w:separator/>
      </w:r>
    </w:p>
  </w:endnote>
  <w:endnote w:type="continuationSeparator" w:id="0">
    <w:p w:rsidR="00FB267A" w:rsidRDefault="00FB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2E" w:rsidRDefault="00A471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1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A2E" w:rsidRDefault="00FB267A"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placeholder>
                                <w:docPart w:val="691C6BC9F0E04AB29CACDD31FA6CA1B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20FAD">
                                <w:t>Situation Report (SITREP)</w:t>
                              </w:r>
                            </w:sdtContent>
                          </w:sdt>
                          <w:r w:rsidR="000C57FA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6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" o:allowincell="f" filled="f" stroked="f">
              <v:textbox style="layout-flow:vertical;mso-layout-flow-alt:bottom-to-top" inset=",,8.64pt,10.8pt">
                <w:txbxContent>
                  <w:p w:rsidR="00DD5A2E" w:rsidRDefault="00FB267A">
                    <w:pPr>
                      <w:pStyle w:val="GrayText"/>
                    </w:pPr>
                    <w:sdt>
                      <w:sdtPr>
                        <w:id w:val="23888244"/>
                        <w:placeholder>
                          <w:docPart w:val="691C6BC9F0E04AB29CACDD31FA6CA1B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320FAD">
                          <w:t>Situation Report (SITREP)</w:t>
                        </w:r>
                      </w:sdtContent>
                    </w:sdt>
                    <w:r w:rsidR="000C57FA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1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1223577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10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A2E" w:rsidRDefault="00FB267A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C57F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7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" o:allowincell="f" fillcolor="#d34817 [3204]" stroked="f">
              <v:textbox inset="0,0,0,0">
                <w:txbxContent>
                  <w:p w:rsidR="00DD5A2E" w:rsidRDefault="00FB267A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C57FA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2E" w:rsidRDefault="00A471E9" w:rsidP="000C57FA">
    <w:pPr>
      <w:spacing w:after="0" w:line="240" w:lineRule="auto"/>
      <w:jc w:val="right"/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A2E" w:rsidRDefault="00C0317D">
                          <w:pPr>
                            <w:pStyle w:val="GrayText"/>
                          </w:pPr>
                          <w:r>
                            <w:t>Volunteer Membership Application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8" style="position:absolute;left:0;text-align:left;margin-left:-4.35pt;margin-top:0;width:46.85pt;height:9in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" o:allowincell="f" filled="f" stroked="f">
              <v:textbox style="layout-flow:vertical;mso-layout-flow-alt:bottom-to-top" inset=",,8.64pt,10.8pt">
                <w:txbxContent>
                  <w:p w:rsidR="00DD5A2E" w:rsidRDefault="00C0317D">
                    <w:pPr>
                      <w:pStyle w:val="GrayText"/>
                    </w:pPr>
                    <w:r>
                      <w:t>Volunteer Membership Application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8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70BE470" id="AutoShape 28" o:spid="_x0000_s1026" style="position:absolute;margin-left:0;margin-top:0;width:561.1pt;height:743.2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9525" r="635" b="3175"/>
              <wp:wrapNone/>
              <wp:docPr id="6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A2E" w:rsidRDefault="00FB267A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B2C95" w:rsidRPr="00BB2C9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29" style="position:absolute;left:0;text-align:left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" o:allowincell="f" fillcolor="#d34817 [3204]" stroked="f">
              <v:textbox inset="0,0,0,0">
                <w:txbxContent>
                  <w:p w:rsidR="00DD5A2E" w:rsidRDefault="00FB267A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B2C95" w:rsidRPr="00BB2C95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C57FA">
      <w:rPr>
        <w:sz w:val="20"/>
      </w:rPr>
      <w:t xml:space="preserve">          </w:t>
    </w:r>
  </w:p>
  <w:p w:rsidR="00DD5A2E" w:rsidRDefault="00DD5A2E" w:rsidP="000C57FA">
    <w:pPr>
      <w:pStyle w:val="Footer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2E" w:rsidRDefault="00A471E9" w:rsidP="000C57FA">
    <w:pPr>
      <w:pStyle w:val="Footer"/>
      <w:jc w:val="right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85888" behindDoc="0" locked="0" layoutInCell="0" allowOverlap="1">
              <wp:simplePos x="0" y="0"/>
              <wp:positionH relativeFrom="leftMargin">
                <wp:posOffset>545465</wp:posOffset>
              </wp:positionH>
              <wp:positionV relativeFrom="bottomMargin">
                <wp:posOffset>-109855</wp:posOffset>
              </wp:positionV>
              <wp:extent cx="520700" cy="520700"/>
              <wp:effectExtent l="2540" t="4445" r="635" b="8255"/>
              <wp:wrapNone/>
              <wp:docPr id="5" name="Oval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7FA" w:rsidRDefault="00FB267A" w:rsidP="000C57FA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B2C95" w:rsidRPr="00BB2C9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3" o:spid="_x0000_s1030" style="position:absolute;left:0;text-align:left;margin-left:42.95pt;margin-top:-8.65pt;width:41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" o:allowincell="f" fillcolor="#d34817 [3204]" stroked="f">
              <v:textbox inset="0,0,0,0">
                <w:txbxContent>
                  <w:p w:rsidR="000C57FA" w:rsidRDefault="00FB267A" w:rsidP="000C57FA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B2C95" w:rsidRPr="00BB2C95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75BF092" id="AutoShape 11" o:spid="_x0000_s1026" style="position:absolute;margin-left:0;margin-top:0;width:561.15pt;height:742.85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7A" w:rsidRDefault="00FB267A">
      <w:pPr>
        <w:spacing w:after="0" w:line="240" w:lineRule="auto"/>
      </w:pPr>
      <w:r>
        <w:separator/>
      </w:r>
    </w:p>
  </w:footnote>
  <w:footnote w:type="continuationSeparator" w:id="0">
    <w:p w:rsidR="00FB267A" w:rsidRDefault="00FB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D3" w:rsidRDefault="00684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D3" w:rsidRDefault="00684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CD7" w:rsidRDefault="00421CD7" w:rsidP="00421CD7">
    <w:pPr>
      <w:pStyle w:val="Header"/>
      <w:tabs>
        <w:tab w:val="clear" w:pos="4320"/>
        <w:tab w:val="clear" w:pos="8640"/>
      </w:tabs>
      <w:spacing w:before="120" w:after="0" w:line="240" w:lineRule="auto"/>
      <w:ind w:left="-720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noProof/>
        <w:sz w:val="32"/>
        <w:szCs w:val="32"/>
        <w:lang w:eastAsia="en-US" w:bidi="ar-SA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-1141095</wp:posOffset>
          </wp:positionV>
          <wp:extent cx="6267450" cy="914400"/>
          <wp:effectExtent l="19050" t="0" r="0" b="0"/>
          <wp:wrapSquare wrapText="bothSides"/>
          <wp:docPr id="1" name="Picture 0" descr="WEM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MA HEADER.jpg"/>
                  <pic:cNvPicPr/>
                </pic:nvPicPr>
                <pic:blipFill>
                  <a:blip r:embed="rId1"/>
                  <a:srcRect l="3004" t="14005" r="2856" b="75694"/>
                  <a:stretch>
                    <a:fillRect/>
                  </a:stretch>
                </pic:blipFill>
                <pic:spPr>
                  <a:xfrm>
                    <a:off x="0" y="0"/>
                    <a:ext cx="62674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1CD7" w:rsidRDefault="00421CD7" w:rsidP="00421CD7">
    <w:pPr>
      <w:pStyle w:val="Header"/>
      <w:tabs>
        <w:tab w:val="clear" w:pos="4320"/>
        <w:tab w:val="clear" w:pos="8640"/>
      </w:tabs>
      <w:spacing w:before="120" w:after="0" w:line="240" w:lineRule="auto"/>
      <w:ind w:left="-720"/>
      <w:jc w:val="center"/>
      <w:rPr>
        <w:rFonts w:ascii="Garamond" w:hAnsi="Garamond"/>
        <w:b/>
        <w:sz w:val="32"/>
        <w:szCs w:val="32"/>
      </w:rPr>
    </w:pPr>
  </w:p>
  <w:p w:rsidR="00EB0A96" w:rsidRDefault="006841D3" w:rsidP="00421CD7">
    <w:pPr>
      <w:pStyle w:val="Header"/>
      <w:tabs>
        <w:tab w:val="clear" w:pos="4320"/>
        <w:tab w:val="clear" w:pos="8640"/>
      </w:tabs>
      <w:spacing w:before="120" w:after="0" w:line="240" w:lineRule="auto"/>
      <w:ind w:left="-720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MEMBERSHIP APPLICATION</w:t>
    </w:r>
  </w:p>
  <w:p w:rsidR="00EB0A96" w:rsidRDefault="00EB0A96" w:rsidP="00421CD7">
    <w:pPr>
      <w:pStyle w:val="Header"/>
      <w:tabs>
        <w:tab w:val="clear" w:pos="4320"/>
        <w:tab w:val="clear" w:pos="8640"/>
      </w:tabs>
      <w:spacing w:before="120" w:after="0" w:line="240" w:lineRule="auto"/>
      <w:ind w:left="-720"/>
      <w:jc w:val="center"/>
      <w:rPr>
        <w:rFonts w:ascii="Garamond" w:hAnsi="Garamond"/>
        <w:b/>
        <w:sz w:val="32"/>
        <w:szCs w:val="32"/>
      </w:rPr>
    </w:pPr>
  </w:p>
  <w:p w:rsidR="000A03C6" w:rsidRPr="000A03C6" w:rsidRDefault="000A03C6" w:rsidP="00EB0A96">
    <w:pPr>
      <w:pStyle w:val="Header"/>
      <w:spacing w:before="120" w:after="0" w:line="240" w:lineRule="auto"/>
      <w:ind w:left="-720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noProof/>
        <w:sz w:val="32"/>
        <w:szCs w:val="32"/>
        <w:lang w:eastAsia="en-US" w:bidi="ar-SA"/>
      </w:rPr>
      <w:drawing>
        <wp:inline distT="0" distB="0" distL="0" distR="0">
          <wp:extent cx="6400800" cy="4800600"/>
          <wp:effectExtent l="19050" t="0" r="0" b="0"/>
          <wp:docPr id="7" name="Picture 6" descr="WEMA Pat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MA Patch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00800" cy="480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03C6" w:rsidRDefault="000A03C6" w:rsidP="002E0999">
    <w:pPr>
      <w:pStyle w:val="Header"/>
      <w:spacing w:before="240"/>
      <w:ind w:left="-720"/>
    </w:pPr>
  </w:p>
  <w:p w:rsidR="002E0999" w:rsidRDefault="000A03C6" w:rsidP="002E0999">
    <w:pPr>
      <w:pStyle w:val="Header"/>
      <w:spacing w:before="240"/>
      <w:ind w:left="-720"/>
    </w:pPr>
    <w:r>
      <w:t xml:space="preserve">                                                                                     </w:t>
    </w:r>
    <w:r w:rsidRPr="000A03C6">
      <w:rPr>
        <w:noProof/>
        <w:lang w:eastAsia="en-US" w:bidi="ar-SA"/>
      </w:rPr>
      <w:drawing>
        <wp:anchor distT="0" distB="0" distL="114300" distR="114300" simplePos="1" relativeHeight="251686912" behindDoc="0" locked="0" layoutInCell="1" allowOverlap="1">
          <wp:simplePos x="4610100" y="1562100"/>
          <wp:positionH relativeFrom="column">
            <wp:posOffset>3695700</wp:posOffset>
          </wp:positionH>
          <wp:positionV relativeFrom="paragraph">
            <wp:posOffset>50165</wp:posOffset>
          </wp:positionV>
          <wp:extent cx="1047750" cy="914400"/>
          <wp:effectExtent l="19050" t="0" r="0" b="0"/>
          <wp:wrapSquare wrapText="bothSides"/>
          <wp:docPr id="4" name="Picture 2" descr="WEMA Pat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MA Patch.gif"/>
                  <pic:cNvPicPr/>
                </pic:nvPicPr>
                <pic:blipFill>
                  <a:blip r:embed="rId2" cstate="print"/>
                  <a:srcRect l="10187" t="5085" r="12136" b="5085"/>
                  <a:stretch>
                    <a:fillRect/>
                  </a:stretch>
                </pic:blipFill>
                <pic:spPr>
                  <a:xfrm>
                    <a:off x="0" y="0"/>
                    <a:ext cx="10477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 w:bidi="ar-SA"/>
      </w:rPr>
      <w:drawing>
        <wp:inline distT="0" distB="0" distL="0" distR="0">
          <wp:extent cx="6400800" cy="4800600"/>
          <wp:effectExtent l="19050" t="0" r="0" b="0"/>
          <wp:docPr id="3" name="Picture 2" descr="WEMA Pat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MA Patch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00800" cy="480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E9"/>
    <w:rsid w:val="0002464E"/>
    <w:rsid w:val="000A03C6"/>
    <w:rsid w:val="000C57FA"/>
    <w:rsid w:val="002115F9"/>
    <w:rsid w:val="002E0999"/>
    <w:rsid w:val="00320FAD"/>
    <w:rsid w:val="003A0322"/>
    <w:rsid w:val="00421CD7"/>
    <w:rsid w:val="00481252"/>
    <w:rsid w:val="004B19D9"/>
    <w:rsid w:val="004E6144"/>
    <w:rsid w:val="006841D3"/>
    <w:rsid w:val="008C0D3C"/>
    <w:rsid w:val="009516BF"/>
    <w:rsid w:val="00966528"/>
    <w:rsid w:val="00A471E9"/>
    <w:rsid w:val="00B054BB"/>
    <w:rsid w:val="00B62EA1"/>
    <w:rsid w:val="00BB2C95"/>
    <w:rsid w:val="00C0317D"/>
    <w:rsid w:val="00C26B89"/>
    <w:rsid w:val="00CD6365"/>
    <w:rsid w:val="00DD5A2E"/>
    <w:rsid w:val="00EB0A96"/>
    <w:rsid w:val="00F83BD5"/>
    <w:rsid w:val="00F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40B689D-104D-4112-8A0E-95539FD6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A2E"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DD5A2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D5A2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A2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A2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A2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A2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A2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A2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A2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DD5A2E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DD5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A2E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rsid w:val="00DD5A2E"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rsid w:val="00DD5A2E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DD5A2E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DD5A2E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DD5A2E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DD5A2E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DD5A2E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8"/>
    <w:unhideWhenUsed/>
    <w:rsid w:val="00DD5A2E"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8"/>
    <w:rsid w:val="00DD5A2E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2E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rsid w:val="00DD5A2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DD5A2E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D5A2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5A2E"/>
  </w:style>
  <w:style w:type="character" w:customStyle="1" w:styleId="DateChar">
    <w:name w:val="Date Char"/>
    <w:basedOn w:val="DefaultParagraphFont"/>
    <w:link w:val="Date"/>
    <w:uiPriority w:val="99"/>
    <w:semiHidden/>
    <w:rsid w:val="00DD5A2E"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sid w:val="00DD5A2E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semiHidden/>
    <w:unhideWhenUsed/>
    <w:rsid w:val="00DD5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A2E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D5A2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2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A2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A2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A2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A2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A2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A2E"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A2E"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sid w:val="00DD5A2E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D5A2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D5A2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A2E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DD5A2E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rsid w:val="00DD5A2E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rsid w:val="00DD5A2E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rsid w:val="00DD5A2E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rsid w:val="00DD5A2E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rsid w:val="00DD5A2E"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sid w:val="00DD5A2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D5A2E"/>
    <w:rPr>
      <w:rFonts w:cs="Times New Roman"/>
      <w:i/>
      <w:color w:val="7F7F7F" w:themeColor="background1" w:themeShade="7F"/>
      <w:sz w:val="24"/>
      <w:szCs w:val="20"/>
      <w:lang w:eastAsia="ja-JP" w:bidi="he-IL"/>
    </w:rPr>
  </w:style>
  <w:style w:type="character" w:styleId="Strong">
    <w:name w:val="Strong"/>
    <w:uiPriority w:val="22"/>
    <w:qFormat/>
    <w:rsid w:val="00DD5A2E"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rsid w:val="00DD5A2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A2E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DD5A2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DD5A2E"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rsid w:val="00DD5A2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A2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D5A2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D5A2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D5A2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D5A2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D5A2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D5A2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D5A2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D5A2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D5A2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DD5A2E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sid w:val="00DD5A2E"/>
    <w:rPr>
      <w:rFonts w:asciiTheme="majorHAnsi" w:hAnsiTheme="majorHAnsi"/>
      <w:color w:val="7F7F7F" w:themeColor="text1" w:themeTint="80"/>
      <w:sz w:val="20"/>
      <w:lang w:bidi="ar-SA"/>
    </w:rPr>
  </w:style>
  <w:style w:type="paragraph" w:customStyle="1" w:styleId="HeaderEven">
    <w:name w:val="Header Even"/>
    <w:basedOn w:val="NoSpacing"/>
    <w:qFormat/>
    <w:rsid w:val="00DD5A2E"/>
    <w:pPr>
      <w:pBdr>
        <w:bottom w:val="single" w:sz="4" w:space="1" w:color="D34817" w:themeColor="accent1"/>
      </w:pBdr>
    </w:pPr>
    <w:rPr>
      <w:b/>
      <w:color w:val="696464" w:themeColor="text2"/>
      <w:sz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DD5A2E"/>
    <w:rPr>
      <w:color w:val="808080"/>
    </w:rPr>
  </w:style>
  <w:style w:type="paragraph" w:customStyle="1" w:styleId="Italics">
    <w:name w:val="Italics"/>
    <w:basedOn w:val="Normal"/>
    <w:link w:val="ItalicsChar"/>
    <w:unhideWhenUsed/>
    <w:rsid w:val="00C0317D"/>
    <w:pPr>
      <w:spacing w:after="0" w:line="240" w:lineRule="auto"/>
    </w:pPr>
    <w:rPr>
      <w:rFonts w:eastAsia="Times New Roman"/>
      <w:i/>
      <w:color w:val="auto"/>
      <w:sz w:val="14"/>
      <w:szCs w:val="24"/>
      <w:lang w:eastAsia="en-US" w:bidi="ar-SA"/>
    </w:rPr>
  </w:style>
  <w:style w:type="character" w:customStyle="1" w:styleId="ItalicsChar">
    <w:name w:val="Italics Char"/>
    <w:basedOn w:val="DefaultParagraphFont"/>
    <w:link w:val="Italics"/>
    <w:rsid w:val="00C0317D"/>
    <w:rPr>
      <w:rFonts w:eastAsia="Times New Roman" w:cs="Times New Roman"/>
      <w:i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EMA%20FORMS\WEMA%20MEMBERSHIP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1C6BC9F0E04AB29CACDD31FA6C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E70B-3BB1-4771-968B-436C3BDA3DD5}"/>
      </w:docPartPr>
      <w:docPartBody>
        <w:p w:rsidR="00000000" w:rsidRDefault="00102D80">
          <w:pPr>
            <w:pStyle w:val="691C6BC9F0E04AB29CACDD31FA6CA1B7"/>
          </w:pPr>
          <w:r>
            <w:rPr>
              <w:rStyle w:val="PlaceholderText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80"/>
    <w:rsid w:val="001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1C6BC9F0E04AB29CACDD31FA6CA1B7">
    <w:name w:val="691C6BC9F0E04AB29CACDD31FA6CA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2015-02-01T00:00:00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WEMA MEMBERSHIP APPLICATION</Template>
  <TotalTime>1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Situation Report (SITREP)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Brooks</dc:creator>
  <cp:lastModifiedBy>Gerald Brooks</cp:lastModifiedBy>
  <cp:revision>1</cp:revision>
  <cp:lastPrinted>2015-01-31T21:41:00Z</cp:lastPrinted>
  <dcterms:created xsi:type="dcterms:W3CDTF">2019-09-18T16:04:00Z</dcterms:created>
  <dcterms:modified xsi:type="dcterms:W3CDTF">2019-09-18T16:05:00Z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